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64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Brief </w:t>
      </w:r>
      <w:r w:rsidR="00323A39">
        <w:rPr>
          <w:rFonts w:ascii="Cambria" w:hAnsi="Cambria"/>
          <w:sz w:val="26"/>
          <w:szCs w:val="26"/>
        </w:rPr>
        <w:t>uit K</w:t>
      </w:r>
      <w:r>
        <w:rPr>
          <w:rFonts w:ascii="Cambria" w:hAnsi="Cambria"/>
          <w:sz w:val="26"/>
          <w:szCs w:val="26"/>
        </w:rPr>
        <w:t>amp Vught</w:t>
      </w:r>
      <w:r w:rsidR="00323A39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16 juli 1944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</w:p>
    <w:p w:rsidR="002A1318" w:rsidRDefault="00FA3F41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Aan de</w:t>
      </w:r>
      <w:r w:rsidR="002A1318">
        <w:rPr>
          <w:rFonts w:ascii="Cambria" w:hAnsi="Cambria"/>
          <w:sz w:val="26"/>
          <w:szCs w:val="26"/>
        </w:rPr>
        <w:t xml:space="preserve"> heer H.J. Heering, Naarden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Lieve allemaal,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</w:p>
    <w:p w:rsidR="002A1318" w:rsidRDefault="00FA3F41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Het p</w:t>
      </w:r>
      <w:r w:rsidR="002A1318">
        <w:rPr>
          <w:rFonts w:ascii="Cambria" w:hAnsi="Cambria"/>
          <w:sz w:val="26"/>
          <w:szCs w:val="26"/>
        </w:rPr>
        <w:t xml:space="preserve">apier is te klein om te schrijven </w:t>
      </w:r>
      <w:r>
        <w:rPr>
          <w:rFonts w:ascii="Cambria" w:hAnsi="Cambria"/>
          <w:sz w:val="26"/>
          <w:szCs w:val="26"/>
        </w:rPr>
        <w:t>hoe blij ik was met het bericht</w:t>
      </w:r>
      <w:r w:rsidR="002A1318">
        <w:rPr>
          <w:rFonts w:ascii="Cambria" w:hAnsi="Cambria"/>
          <w:sz w:val="26"/>
          <w:szCs w:val="26"/>
        </w:rPr>
        <w:t xml:space="preserve"> dat er een klein meiske geboren is.</w:t>
      </w:r>
      <w:r w:rsidR="00536514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br/>
      </w:r>
      <w:r w:rsidR="00536514">
        <w:rPr>
          <w:rFonts w:ascii="Cambria" w:hAnsi="Cambria"/>
          <w:sz w:val="26"/>
          <w:szCs w:val="26"/>
        </w:rPr>
        <w:t>De ruimte is te klein voor vele</w:t>
      </w:r>
      <w:r w:rsidR="002A1318">
        <w:rPr>
          <w:rFonts w:ascii="Cambria" w:hAnsi="Cambria"/>
          <w:sz w:val="26"/>
          <w:szCs w:val="26"/>
        </w:rPr>
        <w:t xml:space="preserve"> wensen en ik volsta met hartelijke felicitatie en de wens dat dit kind veel mag ve</w:t>
      </w:r>
      <w:r>
        <w:rPr>
          <w:rFonts w:ascii="Cambria" w:hAnsi="Cambria"/>
          <w:sz w:val="26"/>
          <w:szCs w:val="26"/>
        </w:rPr>
        <w:t>rgoeden en verzachten en dat het</w:t>
      </w:r>
      <w:r w:rsidR="002A1318">
        <w:rPr>
          <w:rFonts w:ascii="Cambria" w:hAnsi="Cambria"/>
          <w:sz w:val="26"/>
          <w:szCs w:val="26"/>
        </w:rPr>
        <w:t xml:space="preserve"> tot een zegen mag worden voor hen die het omringen. </w:t>
      </w:r>
    </w:p>
    <w:p w:rsidR="002A1318" w:rsidRDefault="00490EF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Ik zou het graag zien, al</w:t>
      </w:r>
      <w:r w:rsidR="002A1318">
        <w:rPr>
          <w:rFonts w:ascii="Cambria" w:hAnsi="Cambria"/>
          <w:sz w:val="26"/>
          <w:szCs w:val="26"/>
        </w:rPr>
        <w:t xml:space="preserve"> was het alleen maar op een foto, maar enfin, jull</w:t>
      </w:r>
      <w:r w:rsidR="00536514">
        <w:rPr>
          <w:rFonts w:ascii="Cambria" w:hAnsi="Cambria"/>
          <w:sz w:val="26"/>
          <w:szCs w:val="26"/>
        </w:rPr>
        <w:t xml:space="preserve">ie moeten er veel over vertellen. </w:t>
      </w:r>
      <w:r w:rsidR="00FA3F41">
        <w:rPr>
          <w:rFonts w:ascii="Cambria" w:hAnsi="Cambria"/>
          <w:sz w:val="26"/>
          <w:szCs w:val="26"/>
        </w:rPr>
        <w:br/>
      </w:r>
      <w:r w:rsidR="00536514">
        <w:rPr>
          <w:rFonts w:ascii="Cambria" w:hAnsi="Cambria"/>
          <w:sz w:val="26"/>
          <w:szCs w:val="26"/>
        </w:rPr>
        <w:t>Naar lichaam en geest ben ik gezond e</w:t>
      </w:r>
      <w:r>
        <w:rPr>
          <w:rFonts w:ascii="Cambria" w:hAnsi="Cambria"/>
          <w:sz w:val="26"/>
          <w:szCs w:val="26"/>
        </w:rPr>
        <w:t>n iedere situatie is vol humor</w:t>
      </w:r>
      <w:r w:rsidR="009C5223">
        <w:rPr>
          <w:rFonts w:ascii="Cambria" w:hAnsi="Cambria"/>
          <w:sz w:val="26"/>
          <w:szCs w:val="26"/>
        </w:rPr>
        <w:t xml:space="preserve"> zoals </w:t>
      </w:r>
      <w:proofErr w:type="spellStart"/>
      <w:r w:rsidR="009C5223">
        <w:rPr>
          <w:rFonts w:ascii="Cambria" w:hAnsi="Cambria"/>
          <w:sz w:val="26"/>
          <w:szCs w:val="26"/>
        </w:rPr>
        <w:t>Ch</w:t>
      </w:r>
      <w:proofErr w:type="spellEnd"/>
      <w:r w:rsidR="009C5223">
        <w:rPr>
          <w:rFonts w:ascii="Cambria" w:hAnsi="Cambria"/>
          <w:sz w:val="26"/>
          <w:szCs w:val="26"/>
        </w:rPr>
        <w:t>. ook schrijft</w:t>
      </w:r>
      <w:r>
        <w:rPr>
          <w:rFonts w:ascii="Cambria" w:hAnsi="Cambria"/>
          <w:sz w:val="26"/>
          <w:szCs w:val="26"/>
        </w:rPr>
        <w:t>.</w:t>
      </w:r>
      <w:r w:rsidR="00536514">
        <w:rPr>
          <w:rFonts w:ascii="Cambria" w:hAnsi="Cambria"/>
          <w:sz w:val="26"/>
          <w:szCs w:val="26"/>
        </w:rPr>
        <w:t xml:space="preserve"> </w:t>
      </w:r>
      <w:r w:rsidR="00FA3F41">
        <w:rPr>
          <w:rFonts w:ascii="Cambria" w:hAnsi="Cambria"/>
          <w:sz w:val="26"/>
          <w:szCs w:val="26"/>
        </w:rPr>
        <w:br/>
        <w:t>Ik</w:t>
      </w:r>
      <w:r w:rsidR="00676C96">
        <w:rPr>
          <w:rFonts w:ascii="Cambria" w:hAnsi="Cambria"/>
          <w:sz w:val="26"/>
          <w:szCs w:val="26"/>
        </w:rPr>
        <w:t xml:space="preserve"> beantwoord tevens </w:t>
      </w:r>
      <w:r w:rsidR="00A62117">
        <w:rPr>
          <w:rFonts w:ascii="Cambria" w:hAnsi="Cambria"/>
          <w:sz w:val="26"/>
          <w:szCs w:val="26"/>
        </w:rPr>
        <w:t>m</w:t>
      </w:r>
      <w:r w:rsidR="002A1318">
        <w:rPr>
          <w:rFonts w:ascii="Cambria" w:hAnsi="Cambria"/>
          <w:sz w:val="26"/>
          <w:szCs w:val="26"/>
        </w:rPr>
        <w:t xml:space="preserve">oeders brief </w:t>
      </w:r>
      <w:r w:rsidR="00A62117">
        <w:rPr>
          <w:rFonts w:ascii="Cambria" w:hAnsi="Cambria"/>
          <w:sz w:val="26"/>
          <w:szCs w:val="26"/>
        </w:rPr>
        <w:t>d</w:t>
      </w:r>
      <w:r w:rsidR="002A1318">
        <w:rPr>
          <w:rFonts w:ascii="Cambria" w:hAnsi="Cambria"/>
          <w:sz w:val="26"/>
          <w:szCs w:val="26"/>
        </w:rPr>
        <w:t>ie ik 13 juli ontving.</w:t>
      </w:r>
    </w:p>
    <w:p w:rsidR="00FA3F41" w:rsidRDefault="00A26B4A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Dank, Riet</w:t>
      </w:r>
      <w:r w:rsidR="002A1318">
        <w:rPr>
          <w:rFonts w:ascii="Cambria" w:hAnsi="Cambria"/>
          <w:sz w:val="26"/>
          <w:szCs w:val="26"/>
        </w:rPr>
        <w:t xml:space="preserve">, </w:t>
      </w:r>
      <w:proofErr w:type="spellStart"/>
      <w:r w:rsidR="002A1318">
        <w:rPr>
          <w:rFonts w:ascii="Cambria" w:hAnsi="Cambria"/>
          <w:sz w:val="26"/>
          <w:szCs w:val="26"/>
        </w:rPr>
        <w:t>Ch</w:t>
      </w:r>
      <w:proofErr w:type="spellEnd"/>
      <w:r>
        <w:rPr>
          <w:rFonts w:ascii="Cambria" w:hAnsi="Cambria"/>
          <w:sz w:val="26"/>
          <w:szCs w:val="26"/>
        </w:rPr>
        <w:t>.</w:t>
      </w:r>
      <w:r w:rsidR="002A1318">
        <w:rPr>
          <w:rFonts w:ascii="Cambria" w:hAnsi="Cambria"/>
          <w:sz w:val="26"/>
          <w:szCs w:val="26"/>
        </w:rPr>
        <w:t xml:space="preserve"> en h</w:t>
      </w:r>
      <w:r w:rsidR="00B550CF">
        <w:rPr>
          <w:rFonts w:ascii="Cambria" w:hAnsi="Cambria"/>
          <w:sz w:val="26"/>
          <w:szCs w:val="26"/>
        </w:rPr>
        <w:t>aar moeder en alle goede geefsters</w:t>
      </w:r>
      <w:r w:rsidR="002A1318">
        <w:rPr>
          <w:rFonts w:ascii="Cambria" w:hAnsi="Cambria"/>
          <w:sz w:val="26"/>
          <w:szCs w:val="26"/>
        </w:rPr>
        <w:t xml:space="preserve">. </w:t>
      </w:r>
    </w:p>
    <w:p w:rsidR="00FA3F41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Dateer de brieven. </w:t>
      </w:r>
    </w:p>
    <w:p w:rsidR="00FA3F41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Verzorg </w:t>
      </w:r>
      <w:proofErr w:type="spellStart"/>
      <w:r>
        <w:rPr>
          <w:rFonts w:ascii="Cambria" w:hAnsi="Cambria"/>
          <w:sz w:val="26"/>
          <w:szCs w:val="26"/>
        </w:rPr>
        <w:t>Ch</w:t>
      </w:r>
      <w:proofErr w:type="spellEnd"/>
      <w:r w:rsidR="00A26B4A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cadeau. </w:t>
      </w:r>
    </w:p>
    <w:p w:rsidR="00FA3F41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Geld niet ontvangen. </w:t>
      </w:r>
    </w:p>
    <w:p w:rsidR="00FA3F41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Wanneer, hoe en hoeveel verzonden? </w:t>
      </w:r>
    </w:p>
    <w:p w:rsidR="00FA3F41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Maag prima. </w:t>
      </w:r>
    </w:p>
    <w:p w:rsidR="00FA3F41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Pakje groot feest. Brieven nog meer. K</w:t>
      </w:r>
      <w:r w:rsidR="00B550CF">
        <w:rPr>
          <w:rFonts w:ascii="Cambria" w:hAnsi="Cambria"/>
          <w:sz w:val="26"/>
          <w:szCs w:val="26"/>
        </w:rPr>
        <w:t xml:space="preserve">ijk ik </w:t>
      </w:r>
      <w:r w:rsidR="00FA3F41">
        <w:rPr>
          <w:rFonts w:ascii="Cambria" w:hAnsi="Cambria"/>
          <w:sz w:val="26"/>
          <w:szCs w:val="26"/>
          <w:u w:val="single"/>
        </w:rPr>
        <w:t>é</w:t>
      </w:r>
      <w:r w:rsidR="00B550CF" w:rsidRPr="00536514">
        <w:rPr>
          <w:rFonts w:ascii="Cambria" w:hAnsi="Cambria"/>
          <w:sz w:val="26"/>
          <w:szCs w:val="26"/>
          <w:u w:val="single"/>
        </w:rPr>
        <w:t>lke</w:t>
      </w:r>
      <w:r w:rsidR="00B550CF">
        <w:rPr>
          <w:rFonts w:ascii="Cambria" w:hAnsi="Cambria"/>
          <w:sz w:val="26"/>
          <w:szCs w:val="26"/>
        </w:rPr>
        <w:t xml:space="preserve"> week naar uit. </w:t>
      </w:r>
    </w:p>
    <w:p w:rsidR="00601A1F" w:rsidRDefault="00B550CF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Ansich</w:t>
      </w:r>
      <w:r w:rsidR="002A1318">
        <w:rPr>
          <w:rFonts w:ascii="Cambria" w:hAnsi="Cambria"/>
          <w:sz w:val="26"/>
          <w:szCs w:val="26"/>
        </w:rPr>
        <w:t xml:space="preserve">ten speciaal van kinderen zijn leuk voor </w:t>
      </w:r>
      <w:r w:rsidR="00FA3F41">
        <w:rPr>
          <w:rFonts w:ascii="Cambria" w:hAnsi="Cambria"/>
          <w:sz w:val="26"/>
          <w:szCs w:val="26"/>
        </w:rPr>
        <w:t xml:space="preserve">aan de muur. Mag ze ontvangen. Tweede </w:t>
      </w:r>
      <w:r w:rsidR="002A1318">
        <w:rPr>
          <w:rFonts w:ascii="Cambria" w:hAnsi="Cambria"/>
          <w:sz w:val="26"/>
          <w:szCs w:val="26"/>
        </w:rPr>
        <w:t xml:space="preserve">paar </w:t>
      </w:r>
      <w:r w:rsidR="00536514">
        <w:rPr>
          <w:rFonts w:ascii="Cambria" w:hAnsi="Cambria"/>
          <w:sz w:val="26"/>
          <w:szCs w:val="26"/>
        </w:rPr>
        <w:t>sokken</w:t>
      </w:r>
      <w:r w:rsidR="002A1318">
        <w:rPr>
          <w:rFonts w:ascii="Cambria" w:hAnsi="Cambria"/>
          <w:sz w:val="26"/>
          <w:szCs w:val="26"/>
        </w:rPr>
        <w:t xml:space="preserve"> gegapt. Handel genoeg. </w:t>
      </w:r>
    </w:p>
    <w:p w:rsidR="00601A1F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Vaseline en J. stift</w:t>
      </w:r>
      <w:r w:rsidR="00601A1F">
        <w:rPr>
          <w:rFonts w:ascii="Cambria" w:hAnsi="Cambria"/>
          <w:sz w:val="26"/>
          <w:szCs w:val="26"/>
        </w:rPr>
        <w:t xml:space="preserve"> gewens</w:t>
      </w:r>
      <w:r w:rsidR="009F36EA">
        <w:rPr>
          <w:rFonts w:ascii="Cambria" w:hAnsi="Cambria"/>
          <w:sz w:val="26"/>
          <w:szCs w:val="26"/>
        </w:rPr>
        <w:t>t.</w:t>
      </w:r>
      <w:r>
        <w:rPr>
          <w:rFonts w:ascii="Cambria" w:hAnsi="Cambria"/>
          <w:sz w:val="26"/>
          <w:szCs w:val="26"/>
        </w:rPr>
        <w:t xml:space="preserve"> 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Tante J. ’t H al bij je?</w:t>
      </w:r>
    </w:p>
    <w:p w:rsidR="00601A1F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Maak je het leven aangenaam, dat doen wij hier ook. 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 toekomst vraagt onze aandacht en daarom zoek ik hier contact met velen.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God heeft zijn doel met </w:t>
      </w:r>
      <w:r w:rsidR="00601A1F">
        <w:rPr>
          <w:rFonts w:ascii="Cambria" w:hAnsi="Cambria"/>
          <w:sz w:val="26"/>
          <w:szCs w:val="26"/>
        </w:rPr>
        <w:t>ons.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Veel groeten aan allen.</w:t>
      </w:r>
    </w:p>
    <w:p w:rsid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</w:p>
    <w:p w:rsidR="002A1318" w:rsidRPr="002A1318" w:rsidRDefault="002A1318" w:rsidP="002A1318">
      <w:pPr>
        <w:pStyle w:val="Geenafstand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Jullie Lies.</w:t>
      </w:r>
      <w:bookmarkStart w:id="0" w:name="_GoBack"/>
      <w:bookmarkEnd w:id="0"/>
    </w:p>
    <w:sectPr w:rsidR="002A1318" w:rsidRPr="002A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18"/>
    <w:rsid w:val="002A1318"/>
    <w:rsid w:val="00323A39"/>
    <w:rsid w:val="00376464"/>
    <w:rsid w:val="004632E0"/>
    <w:rsid w:val="00490EF8"/>
    <w:rsid w:val="00536514"/>
    <w:rsid w:val="00601A1F"/>
    <w:rsid w:val="00676C96"/>
    <w:rsid w:val="009C5223"/>
    <w:rsid w:val="009F36EA"/>
    <w:rsid w:val="00A26B4A"/>
    <w:rsid w:val="00A62117"/>
    <w:rsid w:val="00B550CF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9C5"/>
  <w15:chartTrackingRefBased/>
  <w15:docId w15:val="{B9CE4A57-D972-42CF-8F83-2A46214A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31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2022-04-16T09:01:00Z</cp:lastPrinted>
  <dcterms:created xsi:type="dcterms:W3CDTF">2022-04-13T14:28:00Z</dcterms:created>
  <dcterms:modified xsi:type="dcterms:W3CDTF">2022-04-26T08:50:00Z</dcterms:modified>
</cp:coreProperties>
</file>